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06" w:rsidRPr="00247A06" w:rsidRDefault="00247A06" w:rsidP="00247A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ПРОФЕССИОНАЛЬНОЕ </w:t>
      </w:r>
    </w:p>
    <w:p w:rsidR="00247A06" w:rsidRPr="00247A06" w:rsidRDefault="00247A06" w:rsidP="00247A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247A06" w:rsidRPr="00247A06" w:rsidRDefault="00247A06" w:rsidP="00247A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</w:p>
    <w:p w:rsidR="00247A06" w:rsidRPr="00247A06" w:rsidRDefault="00247A06" w:rsidP="00247A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РОСТОВСКИЙ ПЕДАГОГИЧЕСКИЙ КОЛЛЕДЖ</w:t>
      </w:r>
    </w:p>
    <w:p w:rsidR="00247A06" w:rsidRPr="00247A06" w:rsidRDefault="00247A06" w:rsidP="00247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5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247A06" w:rsidRPr="00247A06" w:rsidTr="00F271DA">
        <w:tc>
          <w:tcPr>
            <w:tcW w:w="3545" w:type="dxa"/>
          </w:tcPr>
          <w:p w:rsidR="00247A06" w:rsidRPr="00247A06" w:rsidRDefault="00247A06" w:rsidP="00247A06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sz w:val="24"/>
                <w:szCs w:val="24"/>
                <w:lang w:bidi="ru-RU"/>
              </w:rPr>
            </w:pPr>
            <w:r w:rsidRPr="00247A06">
              <w:rPr>
                <w:rFonts w:eastAsia="Microsoft Sans Serif"/>
                <w:sz w:val="24"/>
                <w:szCs w:val="24"/>
                <w:lang w:bidi="ru-RU"/>
              </w:rPr>
              <w:t>«Утверждаю»</w:t>
            </w:r>
          </w:p>
          <w:p w:rsidR="00247A06" w:rsidRPr="00247A06" w:rsidRDefault="00247A06" w:rsidP="00247A06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sz w:val="24"/>
                <w:szCs w:val="24"/>
                <w:lang w:bidi="ru-RU"/>
              </w:rPr>
            </w:pPr>
            <w:r w:rsidRPr="00247A06">
              <w:rPr>
                <w:rFonts w:eastAsia="Microsoft Sans Serif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247A06" w:rsidRPr="00247A06" w:rsidRDefault="00247A06" w:rsidP="00247A06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sz w:val="24"/>
                <w:szCs w:val="24"/>
                <w:lang w:bidi="ru-RU"/>
              </w:rPr>
            </w:pPr>
            <w:r w:rsidRPr="00247A06">
              <w:rPr>
                <w:rFonts w:eastAsia="Microsoft Sans Serif"/>
                <w:sz w:val="24"/>
                <w:szCs w:val="24"/>
                <w:lang w:bidi="ru-RU"/>
              </w:rPr>
              <w:t>____________</w:t>
            </w:r>
            <w:r w:rsidR="0011686D">
              <w:rPr>
                <w:rFonts w:eastAsia="Microsoft Sans Serif"/>
                <w:sz w:val="24"/>
                <w:szCs w:val="24"/>
                <w:lang w:bidi="ru-RU"/>
              </w:rPr>
              <w:t>Н.Б. Рябинкина</w:t>
            </w:r>
          </w:p>
          <w:p w:rsidR="00247A06" w:rsidRPr="00247A06" w:rsidRDefault="00247A06" w:rsidP="00247A06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47A0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Рабочая ПРОГРАММа </w:t>
      </w:r>
      <w:r w:rsidRPr="00247A0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  <w:t>УЧЕБНОЙ ДИСЦИПЛИНЫ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A06" w:rsidRPr="00247A06" w:rsidRDefault="0011686D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ОГСЭ.02</w:t>
      </w:r>
      <w:bookmarkStart w:id="0" w:name="_GoBack"/>
      <w:bookmarkEnd w:id="0"/>
      <w:r w:rsidR="00247A06" w:rsidRPr="00247A06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 xml:space="preserve"> ИСТОРИЯ 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53.02.01Музыкальное образование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39.02.01 Социальная работа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47A06" w:rsidRPr="00247A06" w:rsidRDefault="0011686D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</w:p>
    <w:p w:rsidR="00247A06" w:rsidRPr="00247A06" w:rsidRDefault="00247A06" w:rsidP="00247A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Рабочая программа учебной дисциплины ИСТОРИЯ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47A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53.02.01Музыкальное образование, </w:t>
      </w:r>
      <w:r w:rsidRPr="0024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утверждённого приказом Министерства образования и науки Российской Федерации от «13» августа 2014г.№ 993</w:t>
      </w:r>
      <w:r w:rsidRPr="00247A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39.02.01 Социальная работа</w:t>
      </w:r>
      <w:r w:rsidRPr="0024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утверждённого приказом Министерства образования и науки Российской Федерации от «12» мая 2014г.№ </w:t>
      </w:r>
      <w:proofErr w:type="gramStart"/>
      <w:r w:rsidRPr="0024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506.,</w:t>
      </w:r>
      <w:proofErr w:type="gramEnd"/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</w:t>
      </w:r>
      <w:proofErr w:type="gramStart"/>
      <w:r w:rsidRPr="0024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специальности </w:t>
      </w:r>
      <w:r w:rsidRPr="00247A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53.02.01Музыкальное</w:t>
      </w:r>
      <w:proofErr w:type="gramEnd"/>
      <w:r w:rsidRPr="00247A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образование,</w:t>
      </w:r>
      <w:r w:rsidRPr="0024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7A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39.02.01 Социальная работа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47A06" w:rsidRPr="00247A06" w:rsidRDefault="00247A06" w:rsidP="00247A06">
      <w:pPr>
        <w:keepNext/>
        <w:keepLines/>
        <w:spacing w:after="4" w:line="360" w:lineRule="auto"/>
        <w:ind w:left="-5" w:firstLine="71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на заседании цикловой комиссии профессионально-методических дисциплин и рекомендована к утверждению                   </w:t>
      </w:r>
    </w:p>
    <w:p w:rsidR="00247A06" w:rsidRPr="00247A06" w:rsidRDefault="00247A06" w:rsidP="00247A06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ЦК_____________/Л.М. Панова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Организация-разработчик: </w:t>
      </w:r>
      <w:r w:rsidRPr="0024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ГПОУ ЯО Ростовский педагогический колледж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Разработчики: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spellStart"/>
      <w:r w:rsidRPr="00247A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Ошуркова</w:t>
      </w:r>
      <w:proofErr w:type="spellEnd"/>
      <w:r w:rsidRPr="00247A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Светлана Алексеевна, преподаватель истории Ростовского педагогического колледжа.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7A06" w:rsidRPr="00247A06">
          <w:pgSz w:w="11906" w:h="16838"/>
          <w:pgMar w:top="851" w:right="567" w:bottom="567" w:left="1134" w:header="720" w:footer="720" w:gutter="0"/>
          <w:cols w:space="720"/>
          <w:docGrid w:linePitch="360"/>
        </w:sectPr>
      </w:pPr>
    </w:p>
    <w:p w:rsidR="00247A06" w:rsidRPr="00247A06" w:rsidRDefault="00247A06" w:rsidP="00247A0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lastRenderedPageBreak/>
        <w:t>СОДЕРЖАНИЕ</w:t>
      </w:r>
    </w:p>
    <w:p w:rsidR="00247A06" w:rsidRPr="00247A06" w:rsidRDefault="00247A06" w:rsidP="00247A0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8953"/>
        <w:gridCol w:w="686"/>
      </w:tblGrid>
      <w:tr w:rsidR="00247A06" w:rsidRPr="00247A06" w:rsidTr="00F271DA">
        <w:trPr>
          <w:trHeight w:val="719"/>
          <w:jc w:val="center"/>
        </w:trPr>
        <w:tc>
          <w:tcPr>
            <w:tcW w:w="9007" w:type="dxa"/>
            <w:shd w:val="clear" w:color="auto" w:fill="auto"/>
          </w:tcPr>
          <w:p w:rsidR="00247A06" w:rsidRPr="00247A06" w:rsidRDefault="00247A06" w:rsidP="00247A06">
            <w:pPr>
              <w:numPr>
                <w:ilvl w:val="0"/>
                <w:numId w:val="5"/>
              </w:numPr>
              <w:spacing w:after="0" w:line="240" w:lineRule="auto"/>
              <w:ind w:left="460" w:hanging="396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Паспорт рабочей программы учебной </w:t>
            </w:r>
            <w:r w:rsidRPr="00247A0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br/>
              <w:t>дисциплины…………………………………………………………</w:t>
            </w:r>
          </w:p>
        </w:tc>
        <w:tc>
          <w:tcPr>
            <w:tcW w:w="800" w:type="dxa"/>
            <w:shd w:val="clear" w:color="auto" w:fill="auto"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</w:t>
            </w:r>
          </w:p>
        </w:tc>
      </w:tr>
      <w:tr w:rsidR="00247A06" w:rsidRPr="00247A06" w:rsidTr="00F271DA">
        <w:trPr>
          <w:trHeight w:val="403"/>
          <w:jc w:val="center"/>
        </w:trPr>
        <w:tc>
          <w:tcPr>
            <w:tcW w:w="9007" w:type="dxa"/>
            <w:shd w:val="clear" w:color="auto" w:fill="auto"/>
          </w:tcPr>
          <w:p w:rsidR="00247A06" w:rsidRPr="00247A06" w:rsidRDefault="00247A06" w:rsidP="00247A06">
            <w:pPr>
              <w:numPr>
                <w:ilvl w:val="0"/>
                <w:numId w:val="5"/>
              </w:numPr>
              <w:spacing w:after="0" w:line="240" w:lineRule="auto"/>
              <w:ind w:left="460" w:hanging="396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дисциплины……...</w:t>
            </w:r>
          </w:p>
        </w:tc>
        <w:tc>
          <w:tcPr>
            <w:tcW w:w="800" w:type="dxa"/>
            <w:shd w:val="clear" w:color="auto" w:fill="auto"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7</w:t>
            </w:r>
          </w:p>
        </w:tc>
      </w:tr>
      <w:tr w:rsidR="00247A06" w:rsidRPr="00247A06" w:rsidTr="00F271DA">
        <w:trPr>
          <w:trHeight w:val="401"/>
          <w:jc w:val="center"/>
        </w:trPr>
        <w:tc>
          <w:tcPr>
            <w:tcW w:w="9007" w:type="dxa"/>
            <w:shd w:val="clear" w:color="auto" w:fill="auto"/>
          </w:tcPr>
          <w:p w:rsidR="00247A06" w:rsidRPr="00247A06" w:rsidRDefault="00247A06" w:rsidP="00247A06">
            <w:pPr>
              <w:numPr>
                <w:ilvl w:val="0"/>
                <w:numId w:val="5"/>
              </w:numPr>
              <w:spacing w:after="0" w:line="240" w:lineRule="auto"/>
              <w:ind w:left="460" w:hanging="396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Условия реализации учебной дисциплины……………</w:t>
            </w:r>
          </w:p>
        </w:tc>
        <w:tc>
          <w:tcPr>
            <w:tcW w:w="800" w:type="dxa"/>
            <w:shd w:val="clear" w:color="auto" w:fill="auto"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11</w:t>
            </w:r>
          </w:p>
        </w:tc>
      </w:tr>
      <w:tr w:rsidR="00247A06" w:rsidRPr="00247A06" w:rsidTr="00F271DA">
        <w:trPr>
          <w:trHeight w:val="692"/>
          <w:jc w:val="center"/>
        </w:trPr>
        <w:tc>
          <w:tcPr>
            <w:tcW w:w="9007" w:type="dxa"/>
            <w:shd w:val="clear" w:color="auto" w:fill="auto"/>
          </w:tcPr>
          <w:p w:rsidR="00247A06" w:rsidRPr="00247A06" w:rsidRDefault="00247A06" w:rsidP="00247A06">
            <w:pPr>
              <w:numPr>
                <w:ilvl w:val="0"/>
                <w:numId w:val="5"/>
              </w:numPr>
              <w:spacing w:after="0" w:line="240" w:lineRule="auto"/>
              <w:ind w:left="460" w:hanging="396"/>
              <w:rPr>
                <w:rFonts w:ascii="Times New Roman" w:eastAsia="Times New Roman" w:hAnsi="Times New Roman" w:cs="Times New Roman"/>
                <w:bCs/>
                <w:i/>
                <w:caps/>
                <w:sz w:val="28"/>
                <w:szCs w:val="28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Контроль и оценка результатов освоения </w:t>
            </w:r>
            <w:r w:rsidRPr="00247A0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br/>
              <w:t xml:space="preserve">учебной </w:t>
            </w:r>
            <w:proofErr w:type="gramStart"/>
            <w:r w:rsidRPr="00247A0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дисциплины</w:t>
            </w:r>
            <w:r w:rsidRPr="00247A06">
              <w:rPr>
                <w:rFonts w:ascii="Times New Roman" w:eastAsia="Times New Roman" w:hAnsi="Times New Roman" w:cs="Times New Roman"/>
                <w:bCs/>
                <w:i/>
                <w:caps/>
                <w:sz w:val="28"/>
                <w:szCs w:val="28"/>
                <w:lang w:eastAsia="ru-RU"/>
              </w:rPr>
              <w:t>.…</w:t>
            </w:r>
            <w:proofErr w:type="gramEnd"/>
            <w:r w:rsidRPr="00247A06">
              <w:rPr>
                <w:rFonts w:ascii="Times New Roman" w:eastAsia="Times New Roman" w:hAnsi="Times New Roman" w:cs="Times New Roman"/>
                <w:bCs/>
                <w:i/>
                <w:caps/>
                <w:sz w:val="28"/>
                <w:szCs w:val="28"/>
                <w:lang w:eastAsia="ru-RU"/>
              </w:rPr>
              <w:t>……………………………………..............</w:t>
            </w:r>
          </w:p>
        </w:tc>
        <w:tc>
          <w:tcPr>
            <w:tcW w:w="800" w:type="dxa"/>
            <w:shd w:val="clear" w:color="auto" w:fill="auto"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</w:tbl>
    <w:p w:rsidR="00247A06" w:rsidRPr="00247A06" w:rsidRDefault="00247A06" w:rsidP="00247A0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247A06" w:rsidRPr="00247A06" w:rsidRDefault="00247A06" w:rsidP="00247A0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паспорт </w:t>
      </w:r>
      <w:r w:rsidRPr="00247A0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ПРОГРАММЫ УЧЕБНОЙ ДИСЦИПЛИНЫ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История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программы: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A06" w:rsidRPr="00247A06" w:rsidRDefault="00247A06" w:rsidP="00247A0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247A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</w:t>
      </w: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основной профессиональной образовательной программы в соответствии с ФГОС по специальности СПО укрупненной группы специальностей </w:t>
      </w:r>
      <w:r w:rsidRPr="00247A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44.00.Образование и педагогические науки </w:t>
      </w:r>
      <w:r w:rsidRPr="00247A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44.02.04 Педагогика дополнительного </w:t>
      </w:r>
      <w:proofErr w:type="gramStart"/>
      <w:r w:rsidRPr="00247A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образования, </w:t>
      </w:r>
      <w:r w:rsidRPr="0024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7A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53.02.01Музыкальное</w:t>
      </w:r>
      <w:proofErr w:type="gramEnd"/>
      <w:r w:rsidRPr="00247A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образование</w:t>
      </w:r>
      <w:r w:rsidRPr="00247A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39.02.01 Социальная работа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 Место дисциплины в структуре основной профессиональной образовательной программы: </w:t>
      </w:r>
    </w:p>
    <w:p w:rsidR="00247A06" w:rsidRPr="00247A06" w:rsidRDefault="00247A06" w:rsidP="00247A0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7A0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Учебная дисциплина </w:t>
      </w:r>
      <w:r w:rsidRPr="00247A06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История </w:t>
      </w:r>
      <w:r w:rsidRPr="00247A0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относится к общему гуманитарному и социально-экономическому циклу основной профессиональной образовательной программы СПО.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дисциплины – требования к результатам освоения дисциплины: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24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</w:t>
      </w:r>
      <w:r w:rsidRPr="00247A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247A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A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</w:t>
      </w:r>
      <w:r w:rsidRPr="0024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7A06" w:rsidRPr="00247A06" w:rsidRDefault="00247A06" w:rsidP="00247A0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основные этапы развития России на протяжении последних десятилетий </w:t>
      </w:r>
      <w:r w:rsidRPr="00247A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247A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вв.;</w:t>
      </w:r>
    </w:p>
    <w:p w:rsidR="00247A06" w:rsidRPr="00247A06" w:rsidRDefault="00247A06" w:rsidP="00247A0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направления взаимовлияния важнейших мировых событий и процессов на развитие современной России;</w:t>
      </w:r>
    </w:p>
    <w:p w:rsidR="00247A06" w:rsidRPr="00247A06" w:rsidRDefault="00247A06" w:rsidP="00247A0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целостное представление о месте и роли современной России в мире;</w:t>
      </w:r>
    </w:p>
    <w:p w:rsidR="00247A06" w:rsidRPr="00247A06" w:rsidRDefault="00247A06" w:rsidP="00247A0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</w:t>
      </w:r>
      <w:proofErr w:type="spellStart"/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целессобразность</w:t>
      </w:r>
      <w:proofErr w:type="spellEnd"/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исторического опыта последней четверти </w:t>
      </w:r>
      <w:r w:rsidRPr="00247A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 современном социально-экономическом и культурном развитии России.</w:t>
      </w:r>
    </w:p>
    <w:p w:rsidR="00247A06" w:rsidRPr="00247A06" w:rsidRDefault="00247A06" w:rsidP="00247A0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7A06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>В результате освоения дисциплины обучающийся должен</w:t>
      </w:r>
      <w:r w:rsidRPr="00247A06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уметь:</w:t>
      </w:r>
    </w:p>
    <w:p w:rsidR="00247A06" w:rsidRPr="00247A06" w:rsidRDefault="00247A06" w:rsidP="00247A0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7A0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ориентироваться в современной экономической, политической, культурной ситуации в России и мире;</w:t>
      </w:r>
    </w:p>
    <w:p w:rsidR="00247A06" w:rsidRPr="00247A06" w:rsidRDefault="00247A06" w:rsidP="00247A0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7A0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247A06" w:rsidRPr="00247A06" w:rsidRDefault="00247A06" w:rsidP="00247A0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7A06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>В результате освоения дисциплины обучающийся должен</w:t>
      </w:r>
      <w:r w:rsidRPr="00247A06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знать:</w:t>
      </w:r>
    </w:p>
    <w:p w:rsidR="00247A06" w:rsidRPr="00247A06" w:rsidRDefault="00247A06" w:rsidP="00247A0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7A0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основные направления развития ключевых регионов мира на рубеже веков (</w:t>
      </w:r>
      <w:r w:rsidRPr="00247A06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XX</w:t>
      </w:r>
      <w:r w:rsidRPr="00247A0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</w:t>
      </w:r>
      <w:r w:rsidRPr="00247A06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XXI</w:t>
      </w:r>
      <w:r w:rsidRPr="00247A0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вв.);</w:t>
      </w:r>
    </w:p>
    <w:p w:rsidR="00247A06" w:rsidRPr="00247A06" w:rsidRDefault="00247A06" w:rsidP="00247A0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7A0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сущность и причины локальных, региональных, межгосударственных конфликтов в конце </w:t>
      </w:r>
      <w:r w:rsidRPr="00247A06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XX</w:t>
      </w:r>
      <w:r w:rsidRPr="00247A0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начале </w:t>
      </w:r>
      <w:r w:rsidRPr="00247A06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XXI</w:t>
      </w:r>
      <w:r w:rsidRPr="00247A0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вв.;</w:t>
      </w:r>
    </w:p>
    <w:p w:rsidR="00247A06" w:rsidRPr="00247A06" w:rsidRDefault="00247A06" w:rsidP="00247A0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7A0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основные процессы (интеграционные, </w:t>
      </w:r>
      <w:proofErr w:type="spellStart"/>
      <w:r w:rsidRPr="00247A0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политкультурные</w:t>
      </w:r>
      <w:proofErr w:type="spellEnd"/>
      <w:r w:rsidRPr="00247A0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миграционные и иные) политического и экономического развития ведущих государств и регионов мира;</w:t>
      </w:r>
    </w:p>
    <w:p w:rsidR="00247A06" w:rsidRPr="00247A06" w:rsidRDefault="00247A06" w:rsidP="00247A0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7A0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назначение ООН, НАТО, ЕС и других организаций и основные направления их деятельности;</w:t>
      </w:r>
    </w:p>
    <w:p w:rsidR="00247A06" w:rsidRPr="00247A06" w:rsidRDefault="00247A06" w:rsidP="00247A0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7A0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 роли науки, культуры, религии в сохранении и укреплении национальных и государственных традиций;</w:t>
      </w:r>
    </w:p>
    <w:p w:rsidR="00247A06" w:rsidRPr="00247A06" w:rsidRDefault="00247A06" w:rsidP="00247A0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7A0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содержание и назначение важнейших правовых и законодательных актов мирового и регионального значения.</w:t>
      </w:r>
    </w:p>
    <w:p w:rsidR="00247A06" w:rsidRPr="00247A06" w:rsidRDefault="00247A06" w:rsidP="00247A0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247A0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процессе освоения дисциплины </w:t>
      </w:r>
      <w:r w:rsidRPr="00247A06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История</w:t>
      </w:r>
      <w:r w:rsidRPr="00247A0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 студентов должны формироваться </w:t>
      </w:r>
      <w:r w:rsidRPr="00247A06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профессиональные и общие компетенции по специальности Музыкальное образование:</w:t>
      </w:r>
    </w:p>
    <w:p w:rsidR="00247A06" w:rsidRPr="00247A06" w:rsidRDefault="00247A06" w:rsidP="00247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1.1. Определять цели и задачи музыкальных занятий и музыкальный досуг в дошкольных образовательных организациях, планировать их.</w:t>
      </w:r>
    </w:p>
    <w:p w:rsidR="00247A06" w:rsidRPr="00247A06" w:rsidRDefault="00247A06" w:rsidP="00247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1.2. Организовывать и проводить музыкальные занятия и музыкальный досуг в дошкольных образовательных организациях.</w:t>
      </w:r>
    </w:p>
    <w:p w:rsidR="00247A06" w:rsidRPr="00247A06" w:rsidRDefault="00247A06" w:rsidP="00247A06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1.3. Определять и оценивать результаты обучения музыке и музыкального образования детей</w:t>
      </w:r>
    </w:p>
    <w:p w:rsidR="00247A06" w:rsidRPr="00247A06" w:rsidRDefault="00247A06" w:rsidP="00247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ПК 2.1. Определять цели, задачи уроков музыки и внеурочные музыкальные мероприятия и планировать их.</w:t>
      </w:r>
    </w:p>
    <w:p w:rsidR="00247A06" w:rsidRPr="00247A06" w:rsidRDefault="00247A06" w:rsidP="00247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2.2. Организовывать и проводить уроки музыки.</w:t>
      </w:r>
    </w:p>
    <w:p w:rsidR="00247A06" w:rsidRPr="00247A06" w:rsidRDefault="00247A06" w:rsidP="00247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2.3. Организовывать и проводить внеурочные музыкальные мероприятия в общеобразовательной организации.</w:t>
      </w:r>
    </w:p>
    <w:p w:rsidR="00247A06" w:rsidRPr="00247A06" w:rsidRDefault="00247A06" w:rsidP="00247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2.5. Определять и оценивать результаты обучения музыке и музыкального образования обучающихся.</w:t>
      </w:r>
    </w:p>
    <w:p w:rsidR="00247A06" w:rsidRPr="00247A06" w:rsidRDefault="00247A06" w:rsidP="00247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4.2. Создавать в кабинете предметную развивающую среду.</w:t>
      </w:r>
    </w:p>
    <w:p w:rsidR="00247A06" w:rsidRPr="00247A06" w:rsidRDefault="00247A06" w:rsidP="00247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4.3. Систематизировать педагогический опыт, обосновывать выбор методов и средств собственной педагогической практики.</w:t>
      </w:r>
    </w:p>
    <w:p w:rsidR="00247A06" w:rsidRPr="00247A06" w:rsidRDefault="00247A06" w:rsidP="00247A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OК 1. Понимать сущность и социальную значимость своей будущей профессии, проявлять к ней устойчивый интерес.</w:t>
      </w:r>
    </w:p>
    <w:p w:rsidR="00247A06" w:rsidRPr="00247A06" w:rsidRDefault="00247A06" w:rsidP="00247A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47A06" w:rsidRPr="00247A06" w:rsidRDefault="00247A06" w:rsidP="00247A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3. Оценивать риски и принимать решения в нестандартных ситуациях.</w:t>
      </w:r>
    </w:p>
    <w:p w:rsidR="00247A06" w:rsidRPr="00247A06" w:rsidRDefault="00247A06" w:rsidP="00247A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47A06" w:rsidRPr="00247A06" w:rsidRDefault="00247A06" w:rsidP="00247A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47A06" w:rsidRPr="00247A06" w:rsidRDefault="00247A06" w:rsidP="00247A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247A06" w:rsidRPr="00247A06" w:rsidRDefault="00247A06" w:rsidP="00247A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247A06" w:rsidRPr="00247A06" w:rsidRDefault="00247A06" w:rsidP="00247A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7A06" w:rsidRPr="00247A06" w:rsidRDefault="00247A06" w:rsidP="00247A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247A06" w:rsidRPr="00247A06" w:rsidRDefault="00247A06" w:rsidP="00247A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247A06" w:rsidRPr="00247A06" w:rsidRDefault="00247A06" w:rsidP="00247A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11. Строить профессиональную деятельность с соблюдением регулирующих ее правовых норм.</w:t>
      </w:r>
    </w:p>
    <w:p w:rsidR="00247A06" w:rsidRPr="00247A06" w:rsidRDefault="00247A06" w:rsidP="00247A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освоения дисциплины </w:t>
      </w:r>
      <w:r w:rsidRPr="00247A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История</w:t>
      </w:r>
      <w:r w:rsidRPr="0024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студентов должны формироваться </w:t>
      </w:r>
      <w:r w:rsidRPr="00247A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профессиональные и общие компетенции по специальности Социальная работа</w:t>
      </w: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OК 1. Понимать сущность и социальную значимость своей будущей профессии, проявлять к ней устойчивый интерес.</w:t>
      </w:r>
    </w:p>
    <w:p w:rsidR="00247A06" w:rsidRPr="00247A06" w:rsidRDefault="00247A06" w:rsidP="00247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47A06" w:rsidRPr="00247A06" w:rsidRDefault="00247A06" w:rsidP="00247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 3. Оценивать риски и принимать решения в нестандартных ситуациях.</w:t>
      </w:r>
    </w:p>
    <w:p w:rsidR="00247A06" w:rsidRPr="00247A06" w:rsidRDefault="00247A06" w:rsidP="00247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47A06" w:rsidRPr="00247A06" w:rsidRDefault="00247A06" w:rsidP="00247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47A06" w:rsidRPr="00247A06" w:rsidRDefault="00247A06" w:rsidP="00247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247A06" w:rsidRPr="00247A06" w:rsidRDefault="00247A06" w:rsidP="00247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247A06" w:rsidRPr="00247A06" w:rsidRDefault="00247A06" w:rsidP="00247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7A06" w:rsidRPr="00247A06" w:rsidRDefault="00247A06" w:rsidP="00247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ОК 9. Осуществлять профессиональную деятельность в условиях обновления ее целей, содержания, смены технологий.</w:t>
      </w:r>
    </w:p>
    <w:p w:rsidR="00247A06" w:rsidRPr="00247A06" w:rsidRDefault="00247A06" w:rsidP="00247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Количество часов на освоение учебной дисциплины:</w:t>
      </w:r>
    </w:p>
    <w:p w:rsidR="00247A06" w:rsidRPr="00247A06" w:rsidRDefault="00247A06" w:rsidP="00247A0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7A0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максимальной учебной нагрузки обучающегося 68 часов, в том числе: обязательной аудиторной нагрузки обучающегося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60</w:t>
      </w:r>
      <w:r w:rsidRPr="00247A0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часов; самостоятельной работы обучающегося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</w:t>
      </w:r>
      <w:r w:rsidRPr="00247A0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часов.</w:t>
      </w:r>
    </w:p>
    <w:p w:rsidR="00247A06" w:rsidRPr="00247A06" w:rsidRDefault="00247A06" w:rsidP="00247A0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A06" w:rsidRPr="00247A06" w:rsidRDefault="00247A06" w:rsidP="00247A0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СТРУКТУРА И ПРИМЕРНОЕ СОДЕРЖАНИЕ УЧЕБНОЙ 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</w:t>
      </w:r>
      <w:r w:rsidRPr="00247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7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47A06" w:rsidRPr="00247A06" w:rsidTr="00F271DA">
        <w:trPr>
          <w:jc w:val="center"/>
        </w:trPr>
        <w:tc>
          <w:tcPr>
            <w:tcW w:w="7904" w:type="dxa"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247A06" w:rsidRPr="00247A06" w:rsidTr="00F271DA">
        <w:trPr>
          <w:jc w:val="center"/>
        </w:trPr>
        <w:tc>
          <w:tcPr>
            <w:tcW w:w="7904" w:type="dxa"/>
          </w:tcPr>
          <w:p w:rsidR="00247A06" w:rsidRPr="00247A06" w:rsidRDefault="00247A06" w:rsidP="0024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</w:tr>
      <w:tr w:rsidR="00247A06" w:rsidRPr="00247A06" w:rsidTr="00F271DA">
        <w:trPr>
          <w:jc w:val="center"/>
        </w:trPr>
        <w:tc>
          <w:tcPr>
            <w:tcW w:w="7904" w:type="dxa"/>
          </w:tcPr>
          <w:p w:rsidR="00247A06" w:rsidRPr="00247A06" w:rsidRDefault="00247A06" w:rsidP="002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</w:tr>
      <w:tr w:rsidR="00247A06" w:rsidRPr="00247A06" w:rsidTr="00F271DA">
        <w:trPr>
          <w:jc w:val="center"/>
        </w:trPr>
        <w:tc>
          <w:tcPr>
            <w:tcW w:w="7904" w:type="dxa"/>
          </w:tcPr>
          <w:p w:rsidR="00247A06" w:rsidRPr="00247A06" w:rsidRDefault="00247A06" w:rsidP="002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47A06" w:rsidRPr="00247A06" w:rsidTr="00F271DA">
        <w:trPr>
          <w:jc w:val="center"/>
        </w:trPr>
        <w:tc>
          <w:tcPr>
            <w:tcW w:w="7904" w:type="dxa"/>
          </w:tcPr>
          <w:p w:rsidR="00247A06" w:rsidRPr="00247A06" w:rsidRDefault="00247A06" w:rsidP="002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800" w:type="dxa"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52</w:t>
            </w:r>
          </w:p>
        </w:tc>
      </w:tr>
      <w:tr w:rsidR="00247A06" w:rsidRPr="00247A06" w:rsidTr="00F271DA">
        <w:trPr>
          <w:jc w:val="center"/>
        </w:trPr>
        <w:tc>
          <w:tcPr>
            <w:tcW w:w="7904" w:type="dxa"/>
          </w:tcPr>
          <w:p w:rsidR="00247A06" w:rsidRPr="00247A06" w:rsidRDefault="00247A06" w:rsidP="002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247A06" w:rsidRPr="00247A06" w:rsidTr="00F271DA">
        <w:trPr>
          <w:jc w:val="center"/>
        </w:trPr>
        <w:tc>
          <w:tcPr>
            <w:tcW w:w="7904" w:type="dxa"/>
          </w:tcPr>
          <w:p w:rsidR="00247A06" w:rsidRPr="00247A06" w:rsidRDefault="00247A06" w:rsidP="002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247A06" w:rsidRPr="00247A06" w:rsidTr="00F271DA">
        <w:trPr>
          <w:jc w:val="center"/>
        </w:trPr>
        <w:tc>
          <w:tcPr>
            <w:tcW w:w="9704" w:type="dxa"/>
            <w:gridSpan w:val="2"/>
          </w:tcPr>
          <w:p w:rsidR="00247A06" w:rsidRPr="00247A06" w:rsidRDefault="004A55DC" w:rsidP="00247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Промежуточная</w:t>
            </w:r>
            <w:r w:rsidR="00247A06" w:rsidRPr="00247A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аттестация</w:t>
            </w:r>
            <w:r w:rsidR="00247A06" w:rsidRPr="00247A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форме дифференцированного зачета</w:t>
            </w:r>
          </w:p>
        </w:tc>
      </w:tr>
    </w:tbl>
    <w:p w:rsidR="00247A06" w:rsidRPr="00247A06" w:rsidRDefault="00247A06" w:rsidP="00247A0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06" w:rsidRPr="00247A06" w:rsidRDefault="00247A06" w:rsidP="00247A0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7A06" w:rsidRPr="00247A06" w:rsidSect="00247A06">
          <w:footerReference w:type="default" r:id="rId7"/>
          <w:pgSz w:w="11906" w:h="16838"/>
          <w:pgMar w:top="993" w:right="707" w:bottom="1134" w:left="1134" w:header="708" w:footer="708" w:gutter="0"/>
          <w:cols w:space="708"/>
          <w:docGrid w:linePitch="360"/>
        </w:sectPr>
      </w:pPr>
    </w:p>
    <w:p w:rsidR="00247A06" w:rsidRPr="00247A06" w:rsidRDefault="00247A06" w:rsidP="00247A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247A0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47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«История»</w:t>
      </w:r>
    </w:p>
    <w:p w:rsidR="00247A06" w:rsidRPr="00247A06" w:rsidRDefault="00247A06" w:rsidP="00247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A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A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</w:p>
    <w:tbl>
      <w:tblPr>
        <w:tblW w:w="15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9781"/>
        <w:gridCol w:w="1418"/>
        <w:gridCol w:w="1568"/>
      </w:tblGrid>
      <w:tr w:rsidR="00247A06" w:rsidRPr="00247A06" w:rsidTr="00F271DA">
        <w:trPr>
          <w:trHeight w:val="20"/>
        </w:trPr>
        <w:tc>
          <w:tcPr>
            <w:tcW w:w="2518" w:type="dxa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781" w:type="dxa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418" w:type="dxa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68" w:type="dxa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247A06" w:rsidRPr="00247A06" w:rsidTr="00F271DA">
        <w:trPr>
          <w:trHeight w:val="20"/>
        </w:trPr>
        <w:tc>
          <w:tcPr>
            <w:tcW w:w="2518" w:type="dxa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81" w:type="dxa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8" w:type="dxa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47A06" w:rsidRPr="00247A06" w:rsidTr="00F271DA">
        <w:trPr>
          <w:trHeight w:val="280"/>
        </w:trPr>
        <w:tc>
          <w:tcPr>
            <w:tcW w:w="2518" w:type="dxa"/>
            <w:vMerge w:val="restart"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</w:p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и мир в новейшее время.</w:t>
            </w:r>
          </w:p>
        </w:tc>
        <w:tc>
          <w:tcPr>
            <w:tcW w:w="9781" w:type="dxa"/>
          </w:tcPr>
          <w:p w:rsidR="00247A06" w:rsidRPr="00247A06" w:rsidRDefault="00247A06" w:rsidP="00247A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vMerge w:val="restart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A06" w:rsidRPr="00247A06" w:rsidTr="00F271DA">
        <w:trPr>
          <w:trHeight w:val="1414"/>
        </w:trPr>
        <w:tc>
          <w:tcPr>
            <w:tcW w:w="2518" w:type="dxa"/>
            <w:vMerge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247A06" w:rsidRPr="00247A06" w:rsidRDefault="00247A06" w:rsidP="002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и основное содержание дисциплины</w:t>
            </w:r>
          </w:p>
          <w:p w:rsidR="00247A06" w:rsidRPr="00247A06" w:rsidRDefault="00247A06" w:rsidP="00247A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Понятие новейшая история.</w:t>
            </w:r>
            <w:r w:rsidRPr="00247A0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Периодизация новейшей истории. Источники. Характеристика основных этапов становления современного мира. Особенности XX -XXI в. Факторы, повлиявшие на развитие стран в XX - начало XXI в.</w:t>
            </w:r>
          </w:p>
          <w:p w:rsidR="00247A06" w:rsidRPr="00247A06" w:rsidRDefault="00247A06" w:rsidP="00247A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Понятие глобализация и формы ее проявления в современном мире.</w:t>
            </w:r>
          </w:p>
        </w:tc>
        <w:tc>
          <w:tcPr>
            <w:tcW w:w="1418" w:type="dxa"/>
            <w:vMerge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A06" w:rsidRPr="00247A06" w:rsidTr="00F271DA">
        <w:trPr>
          <w:trHeight w:val="365"/>
        </w:trPr>
        <w:tc>
          <w:tcPr>
            <w:tcW w:w="12299" w:type="dxa"/>
            <w:gridSpan w:val="2"/>
          </w:tcPr>
          <w:p w:rsidR="00247A06" w:rsidRPr="00247A06" w:rsidRDefault="00247A06" w:rsidP="00247A06">
            <w:pPr>
              <w:tabs>
                <w:tab w:val="left" w:pos="90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I.  </w:t>
            </w:r>
            <w:r w:rsidRPr="00247A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Развитие СССР и его место в мире в 1980-е гг.</w:t>
            </w:r>
          </w:p>
        </w:tc>
        <w:tc>
          <w:tcPr>
            <w:tcW w:w="1418" w:type="dxa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8" w:type="dxa"/>
            <w:shd w:val="clear" w:color="auto" w:fill="BFBFBF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A06" w:rsidRPr="00247A06" w:rsidTr="00F271DA">
        <w:trPr>
          <w:trHeight w:val="280"/>
        </w:trPr>
        <w:tc>
          <w:tcPr>
            <w:tcW w:w="2518" w:type="dxa"/>
            <w:vMerge w:val="restart"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тенденции развития СССР к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1980-м гг. </w:t>
            </w:r>
          </w:p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247A06" w:rsidRPr="00247A06" w:rsidRDefault="00247A06" w:rsidP="00247A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8" w:type="dxa"/>
            <w:vMerge w:val="restart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47A06" w:rsidRPr="00247A06" w:rsidTr="00F271DA">
        <w:trPr>
          <w:trHeight w:val="1409"/>
        </w:trPr>
        <w:tc>
          <w:tcPr>
            <w:tcW w:w="2518" w:type="dxa"/>
            <w:vMerge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1.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Внутренняя политика государственной власти в СССР к началу 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1980-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 гг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. Особенности идеологии, национальной и социально-экономической политики.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2.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Культурное развитие народов Советского Союза и русская культура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.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Внешняя политика СССР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. Основные направления и особенности. Отношения с сопредельными государствами, Евросоюзом, США, странами «третьего мира».</w:t>
            </w:r>
          </w:p>
        </w:tc>
        <w:tc>
          <w:tcPr>
            <w:tcW w:w="1418" w:type="dxa"/>
            <w:vMerge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A06" w:rsidRPr="00247A06" w:rsidTr="00F271DA">
        <w:trPr>
          <w:trHeight w:val="1543"/>
        </w:trPr>
        <w:tc>
          <w:tcPr>
            <w:tcW w:w="2518" w:type="dxa"/>
            <w:vMerge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247A06" w:rsidRPr="00247A06" w:rsidRDefault="00247A06" w:rsidP="00247A06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7A06" w:rsidRPr="00247A06" w:rsidRDefault="00247A06" w:rsidP="00247A06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Используя средства Интернет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,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сделайте хронологическую подборку плакатов социальной направленности за 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1977-1980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гг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.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Прокомментируйте полученный результат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. 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 Подготовить сообщение о развитии одной из сфер культуры (театр, балет, живопись, музыка, литература и пр.) по схеме: официальная культура – неофициальная культура – нелегальная культура.</w:t>
            </w:r>
          </w:p>
        </w:tc>
        <w:tc>
          <w:tcPr>
            <w:tcW w:w="1418" w:type="dxa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shd w:val="clear" w:color="auto" w:fill="BFBFBF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A06" w:rsidRPr="00247A06" w:rsidTr="00F271DA">
        <w:trPr>
          <w:trHeight w:val="317"/>
        </w:trPr>
        <w:tc>
          <w:tcPr>
            <w:tcW w:w="2518" w:type="dxa"/>
            <w:vMerge w:val="restart"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 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Дезинтеграционные процессы в России и Европе во второй половине 80-х гг. </w:t>
            </w:r>
          </w:p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247A06" w:rsidRPr="00247A06" w:rsidRDefault="00247A06" w:rsidP="0024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8" w:type="dxa"/>
            <w:vMerge w:val="restart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47A06" w:rsidRPr="00247A06" w:rsidTr="00F271DA">
        <w:trPr>
          <w:trHeight w:val="1807"/>
        </w:trPr>
        <w:tc>
          <w:tcPr>
            <w:tcW w:w="2518" w:type="dxa"/>
            <w:vMerge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1.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Политические события в Восточной Европе во второй половине 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80-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 гг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. Предпосылки преобразований. Деятельность политических партий и оппозиционных государственной власти сил в Восточной Европе. Революции конца 1980-х гг. Национальные конфликты и экономические проблемы. 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Отражение событий в Восточной Европе на дезинтеграционных процессах в СССР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. Начало политики перестройки. Экономические реформы. Реформы политической системы. Обострение национального вопроса и национальная политика. Принятие Декларации о государственном суверенитете России. 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lastRenderedPageBreak/>
              <w:t xml:space="preserve">3.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Ликвидация 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распад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)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СССР и образование СНГ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. Августовские события 1991 г. Беловежские соглашения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Российская Федерация как правопреемница СССР. </w:t>
            </w:r>
          </w:p>
        </w:tc>
        <w:tc>
          <w:tcPr>
            <w:tcW w:w="1418" w:type="dxa"/>
            <w:vMerge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A06" w:rsidRPr="00247A06" w:rsidTr="00F271DA">
        <w:trPr>
          <w:trHeight w:val="599"/>
        </w:trPr>
        <w:tc>
          <w:tcPr>
            <w:tcW w:w="2518" w:type="dxa"/>
            <w:vMerge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247A06" w:rsidRPr="00247A06" w:rsidRDefault="00247A06" w:rsidP="00247A06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 Мини-исследование «1991 год в воспоминаниях современников» </w:t>
            </w:r>
          </w:p>
        </w:tc>
        <w:tc>
          <w:tcPr>
            <w:tcW w:w="1418" w:type="dxa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shd w:val="clear" w:color="auto" w:fill="BFBFBF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A06" w:rsidRPr="00247A06" w:rsidTr="00F271DA">
        <w:trPr>
          <w:trHeight w:val="832"/>
        </w:trPr>
        <w:tc>
          <w:tcPr>
            <w:tcW w:w="2518" w:type="dxa"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Россия и мир в конце XX - начале XXI века. </w:t>
            </w:r>
          </w:p>
        </w:tc>
        <w:tc>
          <w:tcPr>
            <w:tcW w:w="9781" w:type="dxa"/>
          </w:tcPr>
          <w:p w:rsidR="00247A06" w:rsidRPr="00247A06" w:rsidRDefault="00247A06" w:rsidP="00247A0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BFBFBF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A06" w:rsidRPr="00247A06" w:rsidTr="00F271DA">
        <w:trPr>
          <w:trHeight w:val="407"/>
        </w:trPr>
        <w:tc>
          <w:tcPr>
            <w:tcW w:w="2518" w:type="dxa"/>
            <w:vMerge w:val="restart"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Постсоветское пространство в 90-е гг. XX века. </w:t>
            </w:r>
          </w:p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247A06" w:rsidRPr="00247A06" w:rsidRDefault="00247A06" w:rsidP="00247A0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  <w:vMerge w:val="restart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247A06" w:rsidRPr="00247A06" w:rsidTr="00F271DA">
        <w:trPr>
          <w:trHeight w:val="2517"/>
        </w:trPr>
        <w:tc>
          <w:tcPr>
            <w:tcW w:w="2518" w:type="dxa"/>
            <w:vMerge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1.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Локальные национальные и религиозные конфликты на пространстве бывшего СССР в 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1990-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 гг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. Причины и характер локальных конфликтов в РФ и СНГ в 1990-е гг. 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2.Участие международных организаций 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ООН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,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ЮНЕСКО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)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разрешении конфликтов на постсоветском пространстве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. Программные документы ООН, ЮНЕСКО, ЕС, ОЭСР в отношении постсоветского пространства: культурный, социально-экономический и политический аспекты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3.Российская Федерация в планах международных организаций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: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военно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-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политическая конкуренция и экономическое сотрудничество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. Международные доктрины об устройстве мира. Место и роль России в этих проектах. Планы НАТО в отношении России.</w:t>
            </w:r>
          </w:p>
        </w:tc>
        <w:tc>
          <w:tcPr>
            <w:tcW w:w="1418" w:type="dxa"/>
            <w:vMerge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A06" w:rsidRPr="00247A06" w:rsidTr="00F271DA">
        <w:trPr>
          <w:trHeight w:val="447"/>
        </w:trPr>
        <w:tc>
          <w:tcPr>
            <w:tcW w:w="2518" w:type="dxa"/>
            <w:vMerge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247A06" w:rsidRPr="00247A06" w:rsidRDefault="00247A06" w:rsidP="00247A06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Составление перечня важнейших внешнеполитических задач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,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стоящих перед Россией после распада территории СССР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shd w:val="clear" w:color="auto" w:fill="BFBFBF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A06" w:rsidRPr="00247A06" w:rsidTr="00F271DA">
        <w:trPr>
          <w:trHeight w:val="254"/>
        </w:trPr>
        <w:tc>
          <w:tcPr>
            <w:tcW w:w="2518" w:type="dxa"/>
            <w:vMerge w:val="restart"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Укрепление влияния России на постсоветском пространстве. </w:t>
            </w:r>
          </w:p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247A06" w:rsidRPr="00247A06" w:rsidRDefault="00247A06" w:rsidP="00247A06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8" w:type="dxa"/>
            <w:vMerge w:val="restart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47A06" w:rsidRPr="00247A06" w:rsidTr="00F271DA">
        <w:trPr>
          <w:trHeight w:val="1294"/>
        </w:trPr>
        <w:tc>
          <w:tcPr>
            <w:tcW w:w="2518" w:type="dxa"/>
            <w:vMerge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247A06" w:rsidRPr="00247A06" w:rsidRDefault="00247A06" w:rsidP="00247A06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1.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на постсоветском пространстве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: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договоры с Украиной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,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Белоруссией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,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Абхазией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,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Южной Осетией и пр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. 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2.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Внутренняя политика России на Северном Кавказе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.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Причины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,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участники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,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,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результаты вооруженного конфликта в этом регионе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. 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3.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Изменения в территориальном устройстве Российской Федерации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. </w:t>
            </w:r>
          </w:p>
          <w:p w:rsidR="00247A06" w:rsidRPr="00247A06" w:rsidRDefault="00247A06" w:rsidP="00247A06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A06" w:rsidRPr="00247A06" w:rsidTr="00F271DA">
        <w:trPr>
          <w:trHeight w:val="266"/>
        </w:trPr>
        <w:tc>
          <w:tcPr>
            <w:tcW w:w="2518" w:type="dxa"/>
            <w:vMerge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247A06" w:rsidRPr="00247A06" w:rsidRDefault="00247A06" w:rsidP="00247A06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Оцените эффективность мер Президента и Правительства по решению проблемы межнационального конфликта в Чеченской республике за 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1990 – 2009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гг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shd w:val="clear" w:color="auto" w:fill="BFBFBF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A06" w:rsidRPr="00247A06" w:rsidTr="00F271DA">
        <w:trPr>
          <w:trHeight w:val="407"/>
        </w:trPr>
        <w:tc>
          <w:tcPr>
            <w:tcW w:w="2518" w:type="dxa"/>
            <w:vMerge w:val="restart"/>
          </w:tcPr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Тема 2.3. 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и мировые интеграционные</w:t>
            </w:r>
          </w:p>
          <w:p w:rsidR="00247A06" w:rsidRPr="00247A06" w:rsidRDefault="00247A06" w:rsidP="00247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процессы</w:t>
            </w:r>
          </w:p>
        </w:tc>
        <w:tc>
          <w:tcPr>
            <w:tcW w:w="9781" w:type="dxa"/>
          </w:tcPr>
          <w:p w:rsidR="00247A06" w:rsidRPr="00247A06" w:rsidRDefault="00247A06" w:rsidP="00247A06">
            <w:pPr>
              <w:spacing w:before="120"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8" w:type="dxa"/>
            <w:vMerge w:val="restart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47A06" w:rsidRPr="00247A06" w:rsidTr="00F271DA">
        <w:trPr>
          <w:trHeight w:val="1597"/>
        </w:trPr>
        <w:tc>
          <w:tcPr>
            <w:tcW w:w="2518" w:type="dxa"/>
            <w:vMerge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1.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Расширение Евросоюза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,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формирование мирового 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рынка труда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»,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глобальная программа НАТО и политические ориентиры России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. </w:t>
            </w:r>
          </w:p>
          <w:p w:rsidR="00247A06" w:rsidRPr="00247A06" w:rsidRDefault="00247A06" w:rsidP="00247A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2. Формирование единого образовательного и культурного пространства в Европе 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отдельных регионах мира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.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России в этом процессе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. Основные образовательные проекты в России. Причины и результаты процесса внедрения рыночных отношений в систему российского образования. </w:t>
            </w:r>
          </w:p>
          <w:p w:rsidR="00247A06" w:rsidRPr="00247A06" w:rsidRDefault="00247A06" w:rsidP="00247A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A06" w:rsidRPr="00247A06" w:rsidTr="00F271DA">
        <w:trPr>
          <w:trHeight w:val="697"/>
        </w:trPr>
        <w:tc>
          <w:tcPr>
            <w:tcW w:w="2518" w:type="dxa"/>
            <w:vMerge/>
          </w:tcPr>
          <w:p w:rsidR="00247A06" w:rsidRPr="00247A06" w:rsidRDefault="00247A06" w:rsidP="0024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247A06" w:rsidRPr="00247A06" w:rsidRDefault="00247A06" w:rsidP="00247A06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Эссе на тему «Россия - партнер НАТО?»</w:t>
            </w:r>
          </w:p>
        </w:tc>
        <w:tc>
          <w:tcPr>
            <w:tcW w:w="1418" w:type="dxa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shd w:val="clear" w:color="auto" w:fill="BFBFBF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A06" w:rsidRPr="00247A06" w:rsidTr="00F271DA">
        <w:trPr>
          <w:trHeight w:val="263"/>
        </w:trPr>
        <w:tc>
          <w:tcPr>
            <w:tcW w:w="2518" w:type="dxa"/>
            <w:vMerge w:val="restart"/>
          </w:tcPr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Тема 2.4.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культуры в России.</w:t>
            </w:r>
          </w:p>
          <w:p w:rsidR="00247A06" w:rsidRPr="00247A06" w:rsidRDefault="00247A06" w:rsidP="00247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247A06" w:rsidRPr="00247A06" w:rsidRDefault="00247A06" w:rsidP="00247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247A06" w:rsidRPr="00247A06" w:rsidRDefault="00247A06" w:rsidP="00247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A06" w:rsidRPr="00247A06" w:rsidRDefault="00247A06" w:rsidP="00247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dxa"/>
            <w:vMerge w:val="restart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47A06" w:rsidRPr="00247A06" w:rsidTr="00F271DA">
        <w:trPr>
          <w:trHeight w:val="1312"/>
        </w:trPr>
        <w:tc>
          <w:tcPr>
            <w:tcW w:w="2518" w:type="dxa"/>
            <w:vMerge/>
          </w:tcPr>
          <w:p w:rsidR="00247A06" w:rsidRPr="00247A06" w:rsidRDefault="00247A06" w:rsidP="00247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1.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Проблема экспансии в Россию западной системы ценностей и формирование 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массовой культуры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». 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2.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Тенденции сохранения национальных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,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религиозных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,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культурных традиций и 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свобода совести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»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России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. 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3.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Идеи 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</w:t>
            </w:r>
            <w:proofErr w:type="spellStart"/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поликультурности</w:t>
            </w:r>
            <w:proofErr w:type="spellEnd"/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» </w:t>
            </w: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молодежные экстремистские движения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. </w:t>
            </w:r>
          </w:p>
          <w:p w:rsidR="00247A06" w:rsidRPr="00247A06" w:rsidRDefault="00247A06" w:rsidP="00247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47A06" w:rsidRPr="00247A06" w:rsidRDefault="00247A06" w:rsidP="00247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vMerge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A06" w:rsidRPr="00247A06" w:rsidTr="00F271DA">
        <w:trPr>
          <w:trHeight w:val="760"/>
        </w:trPr>
        <w:tc>
          <w:tcPr>
            <w:tcW w:w="2518" w:type="dxa"/>
            <w:vMerge/>
          </w:tcPr>
          <w:p w:rsidR="00247A06" w:rsidRPr="00247A06" w:rsidRDefault="00247A06" w:rsidP="00247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247A06" w:rsidRPr="00247A06" w:rsidRDefault="00247A06" w:rsidP="00247A06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Сочинение-рассуждение на тему: «Человек как носитель культуры своего народа» </w:t>
            </w:r>
          </w:p>
        </w:tc>
        <w:tc>
          <w:tcPr>
            <w:tcW w:w="1418" w:type="dxa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shd w:val="clear" w:color="auto" w:fill="BFBFBF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A06" w:rsidRPr="00247A06" w:rsidTr="00F271DA">
        <w:trPr>
          <w:trHeight w:val="235"/>
        </w:trPr>
        <w:tc>
          <w:tcPr>
            <w:tcW w:w="2518" w:type="dxa"/>
            <w:vMerge w:val="restart"/>
          </w:tcPr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Тема 2.5.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Перспективы развития РФ в современном мире</w:t>
            </w:r>
          </w:p>
          <w:p w:rsidR="00247A06" w:rsidRPr="00247A06" w:rsidRDefault="00247A06" w:rsidP="0024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247A06" w:rsidRPr="00247A06" w:rsidRDefault="00247A06" w:rsidP="00247A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  <w:vMerge w:val="restart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A06" w:rsidRPr="00247A06" w:rsidTr="00F271DA">
        <w:trPr>
          <w:trHeight w:val="1293"/>
        </w:trPr>
        <w:tc>
          <w:tcPr>
            <w:tcW w:w="2518" w:type="dxa"/>
            <w:vMerge/>
          </w:tcPr>
          <w:p w:rsidR="00247A06" w:rsidRPr="00247A06" w:rsidRDefault="00247A06" w:rsidP="00247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 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направления и основные проблемы развития РФ на современном этапе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 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целостность России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прав ее населения и соседних народов 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условие политического развития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3. 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Инновационная деятельность 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направление в науке и экономике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4. 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традиционных нравственных ценностей и индивидуальных свобод человека 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развития культуры в РФ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5. 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в современной международной политике.</w:t>
            </w:r>
          </w:p>
        </w:tc>
        <w:tc>
          <w:tcPr>
            <w:tcW w:w="1418" w:type="dxa"/>
            <w:vMerge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A06" w:rsidRPr="00247A06" w:rsidTr="00F271DA">
        <w:trPr>
          <w:trHeight w:val="949"/>
        </w:trPr>
        <w:tc>
          <w:tcPr>
            <w:tcW w:w="2518" w:type="dxa"/>
            <w:vMerge/>
          </w:tcPr>
          <w:p w:rsidR="00247A06" w:rsidRPr="00247A06" w:rsidRDefault="00247A06" w:rsidP="00247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247A06" w:rsidRPr="00247A06" w:rsidRDefault="00247A06" w:rsidP="00247A06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реферативной работы 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(5-7 </w:t>
            </w:r>
            <w:r w:rsidRPr="002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стр.): «Пути и средства формирования духовных ценностей общества в современной России»</w:t>
            </w:r>
            <w:r w:rsidRPr="00247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shd w:val="clear" w:color="auto" w:fill="BFBFBF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A06" w:rsidRPr="00247A06" w:rsidTr="00F271DA">
        <w:trPr>
          <w:trHeight w:val="407"/>
        </w:trPr>
        <w:tc>
          <w:tcPr>
            <w:tcW w:w="2518" w:type="dxa"/>
          </w:tcPr>
          <w:p w:rsidR="00247A06" w:rsidRPr="00247A06" w:rsidRDefault="00247A06" w:rsidP="00247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247A06" w:rsidRPr="00247A06" w:rsidRDefault="00247A06" w:rsidP="00247A06">
            <w:pPr>
              <w:spacing w:before="120"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418" w:type="dxa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shd w:val="clear" w:color="auto" w:fill="BFBFBF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A06" w:rsidRPr="00247A06" w:rsidTr="00F271DA">
        <w:trPr>
          <w:trHeight w:val="407"/>
        </w:trPr>
        <w:tc>
          <w:tcPr>
            <w:tcW w:w="2518" w:type="dxa"/>
          </w:tcPr>
          <w:p w:rsidR="00247A06" w:rsidRPr="00247A06" w:rsidRDefault="00247A06" w:rsidP="00247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781" w:type="dxa"/>
          </w:tcPr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нагрузка 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Внеаудиторная самостоятельная работа </w:t>
            </w:r>
          </w:p>
        </w:tc>
        <w:tc>
          <w:tcPr>
            <w:tcW w:w="1418" w:type="dxa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8" w:type="dxa"/>
            <w:shd w:val="clear" w:color="auto" w:fill="BFBFBF"/>
          </w:tcPr>
          <w:p w:rsidR="00247A06" w:rsidRPr="00247A06" w:rsidRDefault="00247A06" w:rsidP="0024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247A06" w:rsidRPr="00247A06" w:rsidRDefault="00247A06" w:rsidP="00247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7A06" w:rsidRPr="00247A06" w:rsidSect="00877055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247A06" w:rsidRPr="00247A06" w:rsidRDefault="00247A06" w:rsidP="00247A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3. </w:t>
      </w:r>
      <w:proofErr w:type="gramStart"/>
      <w:r w:rsidRPr="00247A0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условия  </w:t>
      </w:r>
      <w:r w:rsidRPr="00247A0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реализации</w:t>
      </w:r>
      <w:proofErr w:type="gramEnd"/>
      <w:r w:rsidRPr="00247A0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программы  дисциплины</w:t>
      </w:r>
    </w:p>
    <w:p w:rsidR="00247A06" w:rsidRPr="00247A06" w:rsidRDefault="00247A06" w:rsidP="00247A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A06" w:rsidRPr="00247A06" w:rsidRDefault="00247A06" w:rsidP="00247A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учебной дисциплины требует наличия учебного кабинета «Общественных дисциплин». </w:t>
      </w:r>
    </w:p>
    <w:p w:rsidR="00247A06" w:rsidRPr="00247A06" w:rsidRDefault="00247A06" w:rsidP="00247A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247A06" w:rsidRPr="00247A06" w:rsidRDefault="00247A06" w:rsidP="00247A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посадочные места по количеству обучающихся; </w:t>
      </w:r>
    </w:p>
    <w:p w:rsidR="00247A06" w:rsidRPr="00247A06" w:rsidRDefault="00247A06" w:rsidP="00247A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рабочее место преподавателя; </w:t>
      </w:r>
    </w:p>
    <w:p w:rsidR="00247A06" w:rsidRPr="00247A06" w:rsidRDefault="00247A06" w:rsidP="00247A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учебно-наглядные пособия по дисциплине «История».</w:t>
      </w:r>
    </w:p>
    <w:p w:rsidR="00247A06" w:rsidRPr="00247A06" w:rsidRDefault="00247A06" w:rsidP="00247A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средства обучения: 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-компьютеры с лицензионным программным обеспечением;  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интерактивная доска;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 презентационных слайдов по темам курса дисциплины.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обучения</w:t>
      </w: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47A06" w:rsidRPr="00247A06" w:rsidRDefault="00247A06" w:rsidP="00247A0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источники:</w:t>
      </w:r>
    </w:p>
    <w:p w:rsidR="00247A06" w:rsidRPr="00247A06" w:rsidRDefault="00247A06" w:rsidP="00247A06">
      <w:pPr>
        <w:numPr>
          <w:ilvl w:val="0"/>
          <w:numId w:val="1"/>
        </w:numPr>
        <w:tabs>
          <w:tab w:val="num" w:pos="540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Артемов В.В., </w:t>
      </w:r>
      <w:proofErr w:type="spellStart"/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Лубченков</w:t>
      </w:r>
      <w:proofErr w:type="spellEnd"/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в 2 ч. – 1-e изд. – М.: Академия, 2010.</w:t>
      </w:r>
    </w:p>
    <w:p w:rsidR="00247A06" w:rsidRPr="00247A06" w:rsidRDefault="00247A06" w:rsidP="00247A06">
      <w:pPr>
        <w:numPr>
          <w:ilvl w:val="0"/>
          <w:numId w:val="1"/>
        </w:numPr>
        <w:tabs>
          <w:tab w:val="num" w:pos="540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Артемов В.В., </w:t>
      </w:r>
      <w:proofErr w:type="spellStart"/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Лубченков</w:t>
      </w:r>
      <w:proofErr w:type="spellEnd"/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История: учебник для студ. СПО. – 8-e изд., стер. – М.: Академия, 2010.</w:t>
      </w:r>
    </w:p>
    <w:p w:rsidR="00247A06" w:rsidRPr="00247A06" w:rsidRDefault="00247A06" w:rsidP="00247A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Дополнительные источники:</w:t>
      </w:r>
    </w:p>
    <w:p w:rsidR="00247A06" w:rsidRPr="00247A06" w:rsidRDefault="00247A06" w:rsidP="00247A06">
      <w:pPr>
        <w:numPr>
          <w:ilvl w:val="0"/>
          <w:numId w:val="1"/>
        </w:numPr>
        <w:tabs>
          <w:tab w:val="num" w:pos="540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Артемов В.В., </w:t>
      </w:r>
      <w:proofErr w:type="spellStart"/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Лубченков</w:t>
      </w:r>
      <w:proofErr w:type="spellEnd"/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История для профессий и специальностей технического, естественно-научного, социально-экономического профилей: Дидактические материалы: учеб. пособие. – 1-e изд. – М.: Академия, 2010.</w:t>
      </w:r>
    </w:p>
    <w:p w:rsidR="00247A06" w:rsidRPr="00247A06" w:rsidRDefault="00247A06" w:rsidP="00247A06">
      <w:pPr>
        <w:numPr>
          <w:ilvl w:val="0"/>
          <w:numId w:val="1"/>
        </w:numPr>
        <w:tabs>
          <w:tab w:val="num" w:pos="540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Артемов В.В., </w:t>
      </w:r>
      <w:proofErr w:type="spellStart"/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Лубченков</w:t>
      </w:r>
      <w:proofErr w:type="spellEnd"/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История Отечества: С древнейших времен до наших дней: учебник для студ. СПО. – 13-e изд., стер. – М.: Академия, 2010.</w:t>
      </w:r>
    </w:p>
    <w:p w:rsidR="00247A06" w:rsidRPr="00247A06" w:rsidRDefault="00247A06" w:rsidP="00247A06">
      <w:pPr>
        <w:numPr>
          <w:ilvl w:val="0"/>
          <w:numId w:val="1"/>
        </w:numPr>
        <w:tabs>
          <w:tab w:val="num" w:pos="540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Богатуров</w:t>
      </w:r>
      <w:proofErr w:type="spellEnd"/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А.Д., Аверков В.В. История международных отношений. 1945-2008: Учеб. пособие для студентов вузов. – М.: Аспект Пресс, 2010.</w:t>
      </w:r>
    </w:p>
    <w:p w:rsidR="00247A06" w:rsidRPr="00247A06" w:rsidRDefault="00247A06" w:rsidP="00247A06">
      <w:pPr>
        <w:numPr>
          <w:ilvl w:val="0"/>
          <w:numId w:val="1"/>
        </w:numPr>
        <w:tabs>
          <w:tab w:val="num" w:pos="540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 И.Н. Международное право: учебник. – М.: Дрофа, 2006.</w:t>
      </w:r>
    </w:p>
    <w:p w:rsidR="00247A06" w:rsidRPr="00247A06" w:rsidRDefault="00247A06" w:rsidP="00247A06">
      <w:pPr>
        <w:numPr>
          <w:ilvl w:val="0"/>
          <w:numId w:val="1"/>
        </w:numPr>
        <w:tabs>
          <w:tab w:val="num" w:pos="540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Загладин</w:t>
      </w:r>
      <w:proofErr w:type="spellEnd"/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Всеобщая история. – М.: Русское слово, 2010.</w:t>
      </w:r>
    </w:p>
    <w:p w:rsidR="00247A06" w:rsidRPr="00247A06" w:rsidRDefault="00247A06" w:rsidP="00247A06">
      <w:pPr>
        <w:numPr>
          <w:ilvl w:val="0"/>
          <w:numId w:val="1"/>
        </w:numPr>
        <w:tabs>
          <w:tab w:val="num" w:pos="540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идет Россия / Сост.: С.Г. Кара-Мурза, С.А. </w:t>
      </w:r>
      <w:proofErr w:type="spellStart"/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Батчиков</w:t>
      </w:r>
      <w:proofErr w:type="spellEnd"/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С.Ю. Глазьев. – М.: </w:t>
      </w:r>
      <w:proofErr w:type="spellStart"/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: Алгоритм, 2010.</w:t>
      </w:r>
    </w:p>
    <w:p w:rsidR="00247A06" w:rsidRPr="00247A06" w:rsidRDefault="00247A06" w:rsidP="00247A06">
      <w:pPr>
        <w:numPr>
          <w:ilvl w:val="0"/>
          <w:numId w:val="1"/>
        </w:numPr>
        <w:tabs>
          <w:tab w:val="num" w:pos="540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Маринченко А.В. Геополитика: учеб. пособие. – М.: ИНФРА-М, 2009.</w:t>
      </w:r>
    </w:p>
    <w:p w:rsidR="00247A06" w:rsidRPr="00247A06" w:rsidRDefault="00247A06" w:rsidP="00247A06">
      <w:pPr>
        <w:numPr>
          <w:ilvl w:val="0"/>
          <w:numId w:val="1"/>
        </w:numPr>
        <w:tabs>
          <w:tab w:val="num" w:pos="540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Мировая экономика и международный бизнес / Под общ. ред. </w:t>
      </w:r>
      <w:proofErr w:type="spellStart"/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В.В.Полякова</w:t>
      </w:r>
      <w:proofErr w:type="spellEnd"/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Р.К.Щенина</w:t>
      </w:r>
      <w:proofErr w:type="spellEnd"/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КНОРУС, 2008.</w:t>
      </w:r>
    </w:p>
    <w:p w:rsidR="00247A06" w:rsidRPr="00247A06" w:rsidRDefault="00247A06" w:rsidP="00247A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Интернет-ресурсы:</w:t>
      </w:r>
    </w:p>
    <w:p w:rsidR="00247A06" w:rsidRPr="00247A06" w:rsidRDefault="00247A06" w:rsidP="00247A06">
      <w:pPr>
        <w:numPr>
          <w:ilvl w:val="0"/>
          <w:numId w:val="1"/>
        </w:numPr>
        <w:tabs>
          <w:tab w:val="num" w:pos="540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военно-исторической литературы на сайте: </w:t>
      </w:r>
      <w:hyperlink r:id="rId8" w:history="1"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militera</w:t>
        </w:r>
        <w:proofErr w:type="spellEnd"/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lib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index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html</w:t>
        </w:r>
      </w:hyperlink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A06" w:rsidRPr="00247A06" w:rsidRDefault="00247A06" w:rsidP="00247A06">
      <w:pPr>
        <w:numPr>
          <w:ilvl w:val="0"/>
          <w:numId w:val="1"/>
        </w:numPr>
        <w:tabs>
          <w:tab w:val="num" w:pos="540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«Россия в глобальной политике» на сайте: </w:t>
      </w:r>
      <w:hyperlink r:id="rId9" w:history="1"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globalaffairs</w:t>
        </w:r>
        <w:proofErr w:type="spellEnd"/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A06" w:rsidRPr="00247A06" w:rsidRDefault="00247A06" w:rsidP="00247A06">
      <w:pPr>
        <w:numPr>
          <w:ilvl w:val="0"/>
          <w:numId w:val="1"/>
        </w:numPr>
        <w:tabs>
          <w:tab w:val="num" w:pos="540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Исторический портал: </w:t>
      </w:r>
      <w:hyperlink r:id="rId10" w:history="1"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hrono</w:t>
        </w:r>
        <w:proofErr w:type="spellEnd"/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A06" w:rsidRPr="00247A06" w:rsidRDefault="00247A06" w:rsidP="00247A06">
      <w:pPr>
        <w:numPr>
          <w:ilvl w:val="0"/>
          <w:numId w:val="1"/>
        </w:numPr>
        <w:tabs>
          <w:tab w:val="num" w:pos="540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Совета безопасности России: </w:t>
      </w:r>
      <w:r w:rsidRPr="00247A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hyperlink r:id="rId11" w:history="1"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scrf</w:t>
        </w:r>
        <w:proofErr w:type="spellEnd"/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47A06" w:rsidRPr="00247A06" w:rsidRDefault="00247A06" w:rsidP="00247A06">
      <w:pPr>
        <w:numPr>
          <w:ilvl w:val="0"/>
          <w:numId w:val="1"/>
        </w:numPr>
        <w:tabs>
          <w:tab w:val="num" w:pos="540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МИД России </w:t>
      </w:r>
      <w:r w:rsidRPr="00247A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hyperlink r:id="rId12" w:history="1"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mid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A06" w:rsidRPr="00247A06" w:rsidRDefault="00247A06" w:rsidP="00247A06">
      <w:pPr>
        <w:numPr>
          <w:ilvl w:val="0"/>
          <w:numId w:val="1"/>
        </w:numPr>
        <w:tabs>
          <w:tab w:val="num" w:pos="540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Правительства России: </w:t>
      </w:r>
      <w:hyperlink r:id="rId13" w:history="1"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government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47A06" w:rsidRPr="00247A06" w:rsidRDefault="00247A06" w:rsidP="00247A06">
      <w:pPr>
        <w:numPr>
          <w:ilvl w:val="0"/>
          <w:numId w:val="1"/>
        </w:numPr>
        <w:tabs>
          <w:tab w:val="num" w:pos="540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Президента России: </w:t>
      </w:r>
      <w:hyperlink r:id="rId14" w:history="1"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kremlin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47A06" w:rsidRPr="00247A06" w:rsidRDefault="00247A06" w:rsidP="00247A06">
      <w:pPr>
        <w:numPr>
          <w:ilvl w:val="0"/>
          <w:numId w:val="1"/>
        </w:numPr>
        <w:tabs>
          <w:tab w:val="num" w:pos="540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научно-образовательного форума по международным отношениям на сайте: </w:t>
      </w:r>
      <w:r w:rsidRPr="00247A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hyperlink r:id="rId15" w:history="1"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obraforum</w:t>
        </w:r>
        <w:proofErr w:type="spellEnd"/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pubs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</w:t>
        </w:r>
        <w:proofErr w:type="spellEnd"/>
      </w:hyperlink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A06" w:rsidRPr="00247A06" w:rsidRDefault="00247A06" w:rsidP="00247A06">
      <w:pPr>
        <w:numPr>
          <w:ilvl w:val="0"/>
          <w:numId w:val="1"/>
        </w:numPr>
        <w:tabs>
          <w:tab w:val="num" w:pos="540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Конституции России на сайте: </w:t>
      </w:r>
      <w:r w:rsidRPr="00247A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hyperlink r:id="rId16" w:history="1"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constitution</w:t>
        </w:r>
        <w:r w:rsidRPr="00247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47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A06" w:rsidRPr="00247A06" w:rsidRDefault="00247A06" w:rsidP="00247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A06" w:rsidRPr="00247A06" w:rsidRDefault="00247A06" w:rsidP="00247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A06" w:rsidRPr="00247A06" w:rsidRDefault="00247A06" w:rsidP="00247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A06" w:rsidRPr="00247A06" w:rsidRDefault="00247A06" w:rsidP="00247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A06" w:rsidRPr="00247A06" w:rsidRDefault="00247A06" w:rsidP="00247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A06" w:rsidRPr="00247A06" w:rsidRDefault="00247A06" w:rsidP="00247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A06" w:rsidRPr="00247A06" w:rsidRDefault="00247A06" w:rsidP="00247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A06" w:rsidRPr="00247A06" w:rsidRDefault="00247A06" w:rsidP="00247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A06" w:rsidRPr="00247A06" w:rsidRDefault="00247A06" w:rsidP="00247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A06" w:rsidRPr="00247A06" w:rsidRDefault="00247A06" w:rsidP="00247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A06" w:rsidRPr="00247A06" w:rsidRDefault="00247A06" w:rsidP="00247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A06" w:rsidRPr="00247A06" w:rsidRDefault="00247A06" w:rsidP="00247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4. </w:t>
      </w:r>
      <w:r w:rsidRPr="00247A0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Контроль и оценка результатов освоения</w:t>
      </w:r>
    </w:p>
    <w:p w:rsidR="00247A06" w:rsidRPr="00247A06" w:rsidRDefault="00247A06" w:rsidP="0024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Дисциплины ИСТОРИЯ</w:t>
      </w:r>
    </w:p>
    <w:p w:rsidR="00247A06" w:rsidRPr="00247A06" w:rsidRDefault="00247A06" w:rsidP="00247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дисциплины История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47A06" w:rsidRPr="00247A06" w:rsidRDefault="00247A06" w:rsidP="00247A0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подготовку по учебной дисциплине, обеспечивает организацию и проведение</w:t>
      </w:r>
      <w:r w:rsidRPr="00247A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</w:t>
      </w: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екущего контроля индивидуальных образовательных достижений – демонстрируемых обучающимися знаний, умений и навыков.</w:t>
      </w:r>
      <w:r w:rsidRPr="00247A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Текущий контроль проводится преподавателем в процессе </w:t>
      </w: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обучающимися индивидуальных заданий, практических работ, написании рефератов, сообщений.</w:t>
      </w:r>
    </w:p>
    <w:p w:rsidR="00247A06" w:rsidRPr="00247A06" w:rsidRDefault="00247A06" w:rsidP="00247A0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Обучение по учебной дисциплине завершается </w:t>
      </w:r>
      <w:proofErr w:type="gramStart"/>
      <w:r w:rsidRPr="00247A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промежуточной  аттестацией</w:t>
      </w:r>
      <w:proofErr w:type="gramEnd"/>
      <w:r w:rsidRPr="00247A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 форме дифференцированного зачета. </w:t>
      </w:r>
    </w:p>
    <w:p w:rsidR="00247A06" w:rsidRPr="00247A06" w:rsidRDefault="00247A06" w:rsidP="00247A0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промежуточной аттестации и</w:t>
      </w:r>
      <w:r w:rsidRPr="00247A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</w:t>
      </w:r>
      <w:r w:rsidRPr="002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по учебной дисциплине доводятся до сведения обучающихся не позднее начала двух месяцев от начала обучения по основной профессиональной образовательной программе.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3"/>
        <w:gridCol w:w="4857"/>
      </w:tblGrid>
      <w:tr w:rsidR="00247A06" w:rsidRPr="00247A06" w:rsidTr="00F271DA">
        <w:tc>
          <w:tcPr>
            <w:tcW w:w="5352" w:type="dxa"/>
          </w:tcPr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обучения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lang w:eastAsia="ru-RU"/>
              </w:rPr>
              <w:t>(освоенные умения, усвоенные знания)</w:t>
            </w:r>
          </w:p>
        </w:tc>
        <w:tc>
          <w:tcPr>
            <w:tcW w:w="5352" w:type="dxa"/>
          </w:tcPr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lang w:eastAsia="ru-RU"/>
              </w:rPr>
              <w:t>Формы и методы контроля и оценки</w:t>
            </w:r>
          </w:p>
          <w:p w:rsidR="00247A06" w:rsidRPr="00247A06" w:rsidRDefault="00247A06" w:rsidP="00247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результатов обучения</w:t>
            </w:r>
          </w:p>
        </w:tc>
      </w:tr>
      <w:tr w:rsidR="00247A06" w:rsidRPr="00247A06" w:rsidTr="00F271DA">
        <w:trPr>
          <w:trHeight w:val="70"/>
        </w:trPr>
        <w:tc>
          <w:tcPr>
            <w:tcW w:w="5352" w:type="dxa"/>
          </w:tcPr>
          <w:p w:rsidR="00247A06" w:rsidRPr="00247A06" w:rsidRDefault="00247A06" w:rsidP="00247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lang w:eastAsia="ru-RU"/>
              </w:rPr>
              <w:t>В результате освоения дисциплины</w:t>
            </w:r>
          </w:p>
          <w:p w:rsidR="00247A06" w:rsidRPr="00247A06" w:rsidRDefault="00247A06" w:rsidP="00247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обучающийся должен </w:t>
            </w:r>
            <w:r w:rsidRPr="00247A06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247A0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47A06" w:rsidRPr="00247A06" w:rsidRDefault="00247A06" w:rsidP="00247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lang w:eastAsia="ru-RU"/>
              </w:rPr>
              <w:t>- ориентироваться в современной экономической, политической, культурной ситуации в России и</w:t>
            </w:r>
          </w:p>
          <w:p w:rsidR="00247A06" w:rsidRPr="00247A06" w:rsidRDefault="00247A06" w:rsidP="00247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lang w:eastAsia="ru-RU"/>
              </w:rPr>
              <w:t>мире;</w:t>
            </w:r>
          </w:p>
          <w:p w:rsidR="00247A06" w:rsidRPr="00247A06" w:rsidRDefault="00247A06" w:rsidP="00247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A06" w:rsidRPr="00247A06" w:rsidRDefault="00247A06" w:rsidP="00247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lang w:eastAsia="ru-RU"/>
              </w:rPr>
              <w:t>-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247A06" w:rsidRPr="00247A06" w:rsidRDefault="00247A06" w:rsidP="00247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A06" w:rsidRPr="00247A06" w:rsidRDefault="00247A06" w:rsidP="00247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lang w:eastAsia="ru-RU"/>
              </w:rPr>
              <w:t xml:space="preserve">В результате освоения дисциплины обучающийся должен </w:t>
            </w:r>
            <w:r w:rsidRPr="00247A06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247A0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47A06" w:rsidRPr="00247A06" w:rsidRDefault="00247A06" w:rsidP="00247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lang w:eastAsia="ru-RU"/>
              </w:rPr>
              <w:t>- основные направления ключевых регионов мира на рубеже XX и XXI вв.;</w:t>
            </w:r>
          </w:p>
          <w:p w:rsidR="00247A06" w:rsidRPr="00247A06" w:rsidRDefault="00247A06" w:rsidP="00247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A06" w:rsidRPr="00247A06" w:rsidRDefault="00247A06" w:rsidP="00247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lang w:eastAsia="ru-RU"/>
              </w:rPr>
              <w:t>- сущность и причины локальных, региональных, межгосударственных конфликтов в конце XX – начале XXI вв.;</w:t>
            </w:r>
          </w:p>
          <w:p w:rsidR="00247A06" w:rsidRPr="00247A06" w:rsidRDefault="00247A06" w:rsidP="00247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A06" w:rsidRPr="00247A06" w:rsidRDefault="00247A06" w:rsidP="00247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lang w:eastAsia="ru-RU"/>
              </w:rPr>
              <w:t>- основные процессы (интеграционные, поликультурные, миграционные и иные) политического и экономического развития ведущих регионов мира;</w:t>
            </w:r>
          </w:p>
          <w:p w:rsidR="00247A06" w:rsidRPr="00247A06" w:rsidRDefault="00247A06" w:rsidP="00247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A06" w:rsidRPr="00247A06" w:rsidRDefault="00247A06" w:rsidP="00247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назначение ООН, НАТО, ЕС и др. организаций и их деятельности;</w:t>
            </w:r>
          </w:p>
          <w:p w:rsidR="00247A06" w:rsidRPr="00247A06" w:rsidRDefault="00247A06" w:rsidP="00247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A06" w:rsidRPr="00247A06" w:rsidRDefault="00247A06" w:rsidP="00247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lang w:eastAsia="ru-RU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247A06" w:rsidRPr="00247A06" w:rsidRDefault="00247A06" w:rsidP="00247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lang w:eastAsia="ru-RU"/>
              </w:rPr>
              <w:t>- 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5352" w:type="dxa"/>
          </w:tcPr>
          <w:p w:rsidR="00247A06" w:rsidRPr="00247A06" w:rsidRDefault="00247A06" w:rsidP="002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7A06" w:rsidRPr="00247A06" w:rsidRDefault="00247A06" w:rsidP="002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7A06" w:rsidRPr="00247A06" w:rsidRDefault="00247A06" w:rsidP="002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Оценка </w:t>
            </w:r>
            <w:proofErr w:type="gramStart"/>
            <w:r w:rsidRPr="00247A06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результатов  самостоятельной</w:t>
            </w:r>
            <w:proofErr w:type="gramEnd"/>
            <w:r w:rsidRPr="00247A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работы. Наблюдение и оценка выступления на аудиторных занятиях (круглый стол, дебаты), опрос, тестирование.</w:t>
            </w:r>
          </w:p>
          <w:p w:rsidR="00247A06" w:rsidRPr="00247A06" w:rsidRDefault="00247A06" w:rsidP="002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247A06" w:rsidRPr="00247A06" w:rsidRDefault="00247A06" w:rsidP="002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Наблюдение и оценка выступления на аудиторных занятиях. Оценка </w:t>
            </w:r>
            <w:proofErr w:type="gramStart"/>
            <w:r w:rsidRPr="00247A06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результатов  самостоятельной</w:t>
            </w:r>
            <w:proofErr w:type="gramEnd"/>
            <w:r w:rsidRPr="00247A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работы.</w:t>
            </w:r>
          </w:p>
          <w:p w:rsidR="00247A06" w:rsidRPr="00247A06" w:rsidRDefault="00247A06" w:rsidP="002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247A06" w:rsidRPr="00247A06" w:rsidRDefault="00247A06" w:rsidP="002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7A06" w:rsidRPr="00247A06" w:rsidRDefault="00247A06" w:rsidP="002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Наблюдение и оценка выступления на аудиторных занятиях. Оценка </w:t>
            </w:r>
            <w:proofErr w:type="gramStart"/>
            <w:r w:rsidRPr="00247A06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результатов  самостоятельной</w:t>
            </w:r>
            <w:proofErr w:type="gramEnd"/>
            <w:r w:rsidRPr="00247A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работы.</w:t>
            </w:r>
          </w:p>
          <w:p w:rsidR="00247A06" w:rsidRPr="00247A06" w:rsidRDefault="00247A06" w:rsidP="002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247A06" w:rsidRPr="00247A06" w:rsidRDefault="00247A06" w:rsidP="002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7A06" w:rsidRPr="00247A06" w:rsidRDefault="00247A06" w:rsidP="002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Оценка </w:t>
            </w:r>
            <w:proofErr w:type="gramStart"/>
            <w:r w:rsidRPr="00247A06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результатов  самостоятельной</w:t>
            </w:r>
            <w:proofErr w:type="gramEnd"/>
            <w:r w:rsidRPr="00247A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работы. Наблюдение и оценка выступления на аудиторных занятиях. Зачет</w:t>
            </w:r>
          </w:p>
          <w:p w:rsidR="00247A06" w:rsidRPr="00247A06" w:rsidRDefault="00247A06" w:rsidP="002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247A06" w:rsidRPr="00247A06" w:rsidRDefault="00247A06" w:rsidP="002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Оценка </w:t>
            </w:r>
            <w:proofErr w:type="gramStart"/>
            <w:r w:rsidRPr="00247A06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результатов  самостоятельной</w:t>
            </w:r>
            <w:proofErr w:type="gramEnd"/>
            <w:r w:rsidRPr="00247A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работы. Наблюдение и оценка выступления на аудиторных занятиях.</w:t>
            </w:r>
          </w:p>
          <w:p w:rsidR="00247A06" w:rsidRPr="00247A06" w:rsidRDefault="00247A06" w:rsidP="002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247A06" w:rsidRPr="00247A06" w:rsidRDefault="00247A06" w:rsidP="002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247A06" w:rsidRPr="00247A06" w:rsidRDefault="00247A06" w:rsidP="002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Оценка </w:t>
            </w:r>
            <w:proofErr w:type="gramStart"/>
            <w:r w:rsidRPr="00247A06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результатов  самостоятельной</w:t>
            </w:r>
            <w:proofErr w:type="gramEnd"/>
            <w:r w:rsidRPr="00247A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работы. Наблюдение и оценка выступления на аудиторных занятиях. Тестирование. Зачет.</w:t>
            </w:r>
          </w:p>
          <w:p w:rsidR="00247A06" w:rsidRPr="00247A06" w:rsidRDefault="00247A06" w:rsidP="002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7A06" w:rsidRPr="00247A06" w:rsidRDefault="00247A06" w:rsidP="0024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7A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Оценка </w:t>
            </w:r>
            <w:proofErr w:type="gramStart"/>
            <w:r w:rsidRPr="00247A06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результатов  самостоятельной</w:t>
            </w:r>
            <w:proofErr w:type="gramEnd"/>
            <w:r w:rsidRPr="00247A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работы. Наблюдение и оценка выступления на аудиторных занятиях. Зачет. </w:t>
            </w:r>
          </w:p>
          <w:p w:rsidR="00247A06" w:rsidRPr="00247A06" w:rsidRDefault="00247A06" w:rsidP="00247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06" w:rsidRPr="00247A06" w:rsidRDefault="00247A06" w:rsidP="0024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A5" w:rsidRDefault="0011686D"/>
    <w:sectPr w:rsidR="00723AA5" w:rsidSect="005644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13" w:rsidRDefault="004A55DC">
      <w:pPr>
        <w:spacing w:after="0" w:line="240" w:lineRule="auto"/>
      </w:pPr>
      <w:r>
        <w:separator/>
      </w:r>
    </w:p>
  </w:endnote>
  <w:endnote w:type="continuationSeparator" w:id="0">
    <w:p w:rsidR="00253B13" w:rsidRDefault="004A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24" w:rsidRDefault="00247A0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686D">
      <w:rPr>
        <w:noProof/>
      </w:rPr>
      <w:t>14</w:t>
    </w:r>
    <w:r>
      <w:rPr>
        <w:noProof/>
      </w:rPr>
      <w:fldChar w:fldCharType="end"/>
    </w:r>
  </w:p>
  <w:p w:rsidR="00255424" w:rsidRDefault="001168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13" w:rsidRDefault="004A55DC">
      <w:pPr>
        <w:spacing w:after="0" w:line="240" w:lineRule="auto"/>
      </w:pPr>
      <w:r>
        <w:separator/>
      </w:r>
    </w:p>
  </w:footnote>
  <w:footnote w:type="continuationSeparator" w:id="0">
    <w:p w:rsidR="00253B13" w:rsidRDefault="004A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5574D01"/>
    <w:multiLevelType w:val="hybridMultilevel"/>
    <w:tmpl w:val="A3D80C4E"/>
    <w:lvl w:ilvl="0" w:tplc="4B9E7D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06"/>
    <w:rsid w:val="0011686D"/>
    <w:rsid w:val="00127DD5"/>
    <w:rsid w:val="00247A06"/>
    <w:rsid w:val="00253B13"/>
    <w:rsid w:val="004A55DC"/>
    <w:rsid w:val="00B7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B848B-2E69-49EE-B875-72A9C618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7A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7A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47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7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itera.lib.ru/index.html" TargetMode="External"/><Relationship Id="rId13" Type="http://schemas.openxmlformats.org/officeDocument/2006/relationships/hyperlink" Target="http://governme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id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titutio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f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braforum.ru/pubs.htm" TargetMode="External"/><Relationship Id="rId10" Type="http://schemas.openxmlformats.org/officeDocument/2006/relationships/hyperlink" Target="http://www.hro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balaffairs.ru" TargetMode="External"/><Relationship Id="rId14" Type="http://schemas.openxmlformats.org/officeDocument/2006/relationships/hyperlink" Target="http://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2020-02-15T10:35:00Z</cp:lastPrinted>
  <dcterms:created xsi:type="dcterms:W3CDTF">2020-02-15T10:25:00Z</dcterms:created>
  <dcterms:modified xsi:type="dcterms:W3CDTF">2021-05-31T08:49:00Z</dcterms:modified>
</cp:coreProperties>
</file>